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12 апреля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275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 Вячеслава Валерьевича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086220000689538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протоколом об административном правонарушении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86 ХМ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№562079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Вячеслава Валерьевича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двух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2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0412365400285002752420152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